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EA" w:rsidRPr="001E75EA" w:rsidRDefault="001E75EA" w:rsidP="001E75EA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rPr>
          <w:rFonts w:ascii="Arial" w:hAnsi="Arial" w:cs="Arial"/>
          <w:sz w:val="28"/>
        </w:rPr>
      </w:pPr>
      <w:bookmarkStart w:id="0" w:name="_GoBack"/>
      <w:bookmarkEnd w:id="0"/>
      <w:r w:rsidRPr="001E75EA">
        <w:rPr>
          <w:rFonts w:ascii="Arial" w:hAnsi="Arial" w:cs="Arial"/>
          <w:sz w:val="28"/>
        </w:rPr>
        <w:t>Muster Protokoll über die Sitzung des Kirchengemeinderats</w:t>
      </w:r>
    </w:p>
    <w:p w:rsidR="001E75EA" w:rsidRPr="001E75EA" w:rsidRDefault="001E75EA" w:rsidP="001E75EA">
      <w:pPr>
        <w:jc w:val="both"/>
        <w:rPr>
          <w:sz w:val="28"/>
        </w:rPr>
      </w:pPr>
    </w:p>
    <w:p w:rsidR="001E75EA" w:rsidRPr="001E75EA" w:rsidRDefault="001E75EA" w:rsidP="001E75EA">
      <w:pPr>
        <w:pStyle w:val="Kopfzeile"/>
        <w:spacing w:after="120"/>
        <w:jc w:val="center"/>
        <w:rPr>
          <w:rFonts w:ascii="Arial" w:hAnsi="Arial" w:cs="Arial"/>
          <w:sz w:val="28"/>
        </w:rPr>
      </w:pPr>
      <w:r w:rsidRPr="001E75EA">
        <w:rPr>
          <w:rFonts w:ascii="Arial" w:hAnsi="Arial" w:cs="Arial"/>
          <w:sz w:val="28"/>
        </w:rPr>
        <w:t>Katholische Kirchengemeinde (Name)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922"/>
      </w:tblGrid>
      <w:tr w:rsidR="001E75EA" w:rsidRPr="001E75EA" w:rsidTr="00CA09F4">
        <w:tc>
          <w:tcPr>
            <w:tcW w:w="9001" w:type="dxa"/>
          </w:tcPr>
          <w:p w:rsidR="001E75EA" w:rsidRPr="001E75EA" w:rsidRDefault="001E75EA" w:rsidP="00CA09F4">
            <w:pPr>
              <w:pStyle w:val="Kopfzeile"/>
              <w:spacing w:before="240" w:after="120"/>
              <w:rPr>
                <w:rFonts w:ascii="Arial" w:hAnsi="Arial" w:cs="Arial"/>
                <w:b/>
              </w:rPr>
            </w:pPr>
            <w:r w:rsidRPr="001E75EA">
              <w:rPr>
                <w:rFonts w:ascii="Arial" w:hAnsi="Arial" w:cs="Arial"/>
                <w:b/>
              </w:rPr>
              <w:t>Protokoll der Sitzung des Kirchengemeinderats</w:t>
            </w:r>
          </w:p>
          <w:p w:rsidR="001E75EA" w:rsidRPr="001E75EA" w:rsidRDefault="001E75EA" w:rsidP="00CA09F4">
            <w:pPr>
              <w:pStyle w:val="Kopfzeile"/>
              <w:spacing w:after="120"/>
              <w:rPr>
                <w:rFonts w:ascii="Arial" w:hAnsi="Arial" w:cs="Arial"/>
                <w:sz w:val="22"/>
              </w:rPr>
            </w:pPr>
            <w:r w:rsidRPr="001E75EA">
              <w:rPr>
                <w:rFonts w:ascii="Arial" w:hAnsi="Arial" w:cs="Arial"/>
              </w:rPr>
              <w:t>am ......................................... in .......................</w:t>
            </w:r>
          </w:p>
        </w:tc>
        <w:tc>
          <w:tcPr>
            <w:tcW w:w="922" w:type="dxa"/>
          </w:tcPr>
          <w:p w:rsidR="001E75EA" w:rsidRPr="001E75EA" w:rsidRDefault="001E75EA" w:rsidP="00CA09F4">
            <w:pPr>
              <w:pStyle w:val="Kopfzeile"/>
              <w:spacing w:after="60"/>
              <w:jc w:val="center"/>
              <w:rPr>
                <w:rFonts w:ascii="Arial" w:hAnsi="Arial" w:cs="Arial"/>
                <w:sz w:val="22"/>
              </w:rPr>
            </w:pPr>
            <w:r w:rsidRPr="001E75EA">
              <w:rPr>
                <w:rFonts w:ascii="Arial" w:hAnsi="Arial" w:cs="Arial"/>
                <w:sz w:val="22"/>
              </w:rPr>
              <w:t>Seite</w:t>
            </w:r>
          </w:p>
          <w:p w:rsidR="001E75EA" w:rsidRPr="001E75EA" w:rsidRDefault="001E75EA" w:rsidP="00CA09F4">
            <w:pPr>
              <w:pStyle w:val="Kopfzeile"/>
              <w:jc w:val="center"/>
              <w:rPr>
                <w:rFonts w:ascii="Arial" w:hAnsi="Arial" w:cs="Arial"/>
              </w:rPr>
            </w:pPr>
            <w:r w:rsidRPr="001E75EA">
              <w:rPr>
                <w:rFonts w:ascii="Arial" w:hAnsi="Arial" w:cs="Arial"/>
              </w:rPr>
              <w:t>...</w:t>
            </w:r>
          </w:p>
          <w:p w:rsidR="001E75EA" w:rsidRPr="001E75EA" w:rsidRDefault="001E75EA" w:rsidP="00CA09F4">
            <w:pPr>
              <w:pStyle w:val="Kopfzeile"/>
              <w:jc w:val="center"/>
              <w:rPr>
                <w:rFonts w:ascii="Arial" w:hAnsi="Arial" w:cs="Arial"/>
                <w:sz w:val="16"/>
              </w:rPr>
            </w:pPr>
            <w:r w:rsidRPr="001E75EA">
              <w:rPr>
                <w:rFonts w:ascii="Arial" w:hAnsi="Arial" w:cs="Arial"/>
                <w:sz w:val="12"/>
              </w:rPr>
              <w:t>im Jahr fortlaufend nummerieren</w:t>
            </w:r>
          </w:p>
        </w:tc>
      </w:tr>
    </w:tbl>
    <w:p w:rsidR="001E75EA" w:rsidRPr="001E75EA" w:rsidRDefault="001E75EA" w:rsidP="001E75EA">
      <w:pPr>
        <w:rPr>
          <w:rStyle w:val="Seitenzahl"/>
          <w:rFonts w:cs="Arial"/>
          <w:sz w:val="22"/>
        </w:rPr>
      </w:pPr>
    </w:p>
    <w:tbl>
      <w:tblPr>
        <w:tblW w:w="9993" w:type="dxa"/>
        <w:tblInd w:w="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"/>
        <w:gridCol w:w="567"/>
        <w:gridCol w:w="709"/>
        <w:gridCol w:w="779"/>
        <w:gridCol w:w="671"/>
        <w:gridCol w:w="3544"/>
        <w:gridCol w:w="1810"/>
        <w:gridCol w:w="1843"/>
      </w:tblGrid>
      <w:tr w:rsidR="001E75EA" w:rsidRPr="001E75EA" w:rsidTr="00CA09F4">
        <w:trPr>
          <w:gridBefore w:val="1"/>
          <w:wBefore w:w="70" w:type="dxa"/>
          <w:cantSplit/>
        </w:trPr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pct15" w:color="000000" w:fill="FFFFFF"/>
          </w:tcPr>
          <w:p w:rsidR="001E75EA" w:rsidRPr="001E75EA" w:rsidRDefault="001E75EA" w:rsidP="00CA09F4">
            <w:pPr>
              <w:spacing w:before="120"/>
              <w:rPr>
                <w:rStyle w:val="Seitenzahl"/>
                <w:rFonts w:cs="Arial"/>
                <w:sz w:val="18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1E75EA" w:rsidRPr="001E75EA" w:rsidRDefault="001E75EA" w:rsidP="00CA09F4">
            <w:pPr>
              <w:spacing w:before="120"/>
              <w:rPr>
                <w:rStyle w:val="Seitenzahl"/>
                <w:rFonts w:cs="Arial"/>
                <w:sz w:val="18"/>
              </w:rPr>
            </w:pPr>
            <w:proofErr w:type="spellStart"/>
            <w:r w:rsidRPr="001E75EA">
              <w:rPr>
                <w:rStyle w:val="Seitenzahl"/>
                <w:rFonts w:cs="Arial"/>
                <w:sz w:val="18"/>
              </w:rPr>
              <w:t>beschl.</w:t>
            </w:r>
            <w:proofErr w:type="spellEnd"/>
          </w:p>
        </w:tc>
        <w:tc>
          <w:tcPr>
            <w:tcW w:w="67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pct15" w:color="000000" w:fill="FFFFFF"/>
          </w:tcPr>
          <w:p w:rsidR="001E75EA" w:rsidRPr="001E75EA" w:rsidRDefault="001E75EA" w:rsidP="00CA09F4">
            <w:pPr>
              <w:spacing w:before="120"/>
              <w:rPr>
                <w:rStyle w:val="Seitenzahl"/>
                <w:rFonts w:cs="Arial"/>
                <w:sz w:val="18"/>
              </w:rPr>
            </w:pPr>
            <w:r w:rsidRPr="001E75EA">
              <w:rPr>
                <w:rStyle w:val="Seitenzahl"/>
                <w:rFonts w:cs="Arial"/>
                <w:sz w:val="18"/>
              </w:rPr>
              <w:t>berat.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EA" w:rsidRPr="001E75EA" w:rsidRDefault="004B1702" w:rsidP="00CA09F4">
            <w:pPr>
              <w:tabs>
                <w:tab w:val="left" w:pos="1456"/>
              </w:tabs>
              <w:spacing w:before="120"/>
              <w:rPr>
                <w:rStyle w:val="Seitenzahl"/>
                <w:rFonts w:cs="Arial"/>
                <w:sz w:val="18"/>
              </w:rPr>
            </w:pPr>
            <w:r>
              <w:rPr>
                <w:rStyle w:val="Seitenzahl"/>
                <w:rFonts w:cs="Arial"/>
                <w:sz w:val="18"/>
              </w:rPr>
              <w:t>Sitzungsleitung:</w:t>
            </w:r>
          </w:p>
        </w:tc>
        <w:tc>
          <w:tcPr>
            <w:tcW w:w="36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75EA" w:rsidRPr="001E75EA" w:rsidRDefault="001E75EA" w:rsidP="00CA09F4">
            <w:pPr>
              <w:tabs>
                <w:tab w:val="left" w:pos="1388"/>
              </w:tabs>
              <w:spacing w:before="120"/>
              <w:rPr>
                <w:rStyle w:val="Seitenzahl"/>
                <w:rFonts w:cs="Arial"/>
                <w:sz w:val="18"/>
              </w:rPr>
            </w:pPr>
          </w:p>
        </w:tc>
      </w:tr>
      <w:tr w:rsidR="001E75EA" w:rsidRPr="001E75EA" w:rsidTr="00CA09F4">
        <w:trPr>
          <w:gridBefore w:val="1"/>
          <w:wBefore w:w="70" w:type="dxa"/>
          <w:cantSplit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15" w:color="000000" w:fill="FFFFFF"/>
          </w:tcPr>
          <w:p w:rsidR="001E75EA" w:rsidRPr="001E75EA" w:rsidRDefault="001E75EA" w:rsidP="00CA09F4">
            <w:pPr>
              <w:spacing w:before="120"/>
              <w:rPr>
                <w:rStyle w:val="Seitenzahl"/>
                <w:rFonts w:cs="Arial"/>
                <w:sz w:val="18"/>
              </w:rPr>
            </w:pPr>
            <w:r w:rsidRPr="001E75EA">
              <w:rPr>
                <w:rStyle w:val="Seitenzahl"/>
                <w:rFonts w:cs="Arial"/>
                <w:sz w:val="18"/>
              </w:rPr>
              <w:t>Mitglieder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EA" w:rsidRPr="001E75EA" w:rsidRDefault="001E75EA" w:rsidP="00CA09F4">
            <w:pPr>
              <w:spacing w:before="120"/>
              <w:jc w:val="center"/>
              <w:rPr>
                <w:rStyle w:val="Seitenzahl"/>
                <w:rFonts w:cs="Arial"/>
                <w:sz w:val="18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75EA" w:rsidRPr="001E75EA" w:rsidRDefault="001E75EA" w:rsidP="00CA09F4">
            <w:pPr>
              <w:spacing w:before="120"/>
              <w:jc w:val="center"/>
              <w:rPr>
                <w:rStyle w:val="Seitenzahl"/>
                <w:rFonts w:cs="Arial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5EA" w:rsidRPr="001E75EA" w:rsidRDefault="001E75EA" w:rsidP="00CA09F4">
            <w:pPr>
              <w:tabs>
                <w:tab w:val="left" w:pos="1456"/>
              </w:tabs>
              <w:spacing w:before="120"/>
              <w:rPr>
                <w:rStyle w:val="Seitenzahl"/>
                <w:rFonts w:cs="Arial"/>
                <w:sz w:val="18"/>
              </w:rPr>
            </w:pPr>
            <w:r w:rsidRPr="001E75EA">
              <w:rPr>
                <w:rStyle w:val="Seitenzahl"/>
                <w:rFonts w:cs="Arial"/>
                <w:sz w:val="18"/>
              </w:rPr>
              <w:t>Kirchenpfleger/in:</w:t>
            </w:r>
            <w:r w:rsidRPr="001E75EA">
              <w:rPr>
                <w:rStyle w:val="Seitenzahl"/>
                <w:rFonts w:cs="Arial"/>
                <w:sz w:val="18"/>
              </w:rPr>
              <w:tab/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1E75EA" w:rsidRPr="001E75EA" w:rsidRDefault="001E75EA" w:rsidP="00CA09F4">
            <w:pPr>
              <w:tabs>
                <w:tab w:val="left" w:pos="1388"/>
              </w:tabs>
              <w:spacing w:before="120"/>
              <w:rPr>
                <w:rStyle w:val="Seitenzahl"/>
                <w:rFonts w:cs="Arial"/>
                <w:sz w:val="18"/>
              </w:rPr>
            </w:pPr>
            <w:r w:rsidRPr="001E75EA">
              <w:rPr>
                <w:rStyle w:val="Seitenzahl"/>
                <w:rFonts w:cs="Arial"/>
                <w:sz w:val="18"/>
              </w:rPr>
              <w:t>Schriftführer/in:</w:t>
            </w:r>
            <w:r w:rsidRPr="001E75EA">
              <w:rPr>
                <w:rStyle w:val="Seitenzahl"/>
                <w:rFonts w:cs="Arial"/>
                <w:sz w:val="18"/>
              </w:rPr>
              <w:tab/>
            </w:r>
          </w:p>
        </w:tc>
      </w:tr>
      <w:tr w:rsidR="001E75EA" w:rsidRPr="001E75EA" w:rsidTr="00CA09F4">
        <w:trPr>
          <w:gridBefore w:val="1"/>
          <w:wBefore w:w="70" w:type="dxa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15" w:color="000000" w:fill="FFFFFF"/>
          </w:tcPr>
          <w:p w:rsidR="001E75EA" w:rsidRPr="001E75EA" w:rsidRDefault="001E75EA" w:rsidP="00CA09F4">
            <w:pPr>
              <w:spacing w:before="120"/>
              <w:rPr>
                <w:rStyle w:val="Seitenzahl"/>
                <w:rFonts w:cs="Arial"/>
                <w:sz w:val="18"/>
              </w:rPr>
            </w:pPr>
            <w:r w:rsidRPr="001E75EA">
              <w:rPr>
                <w:rStyle w:val="Seitenzahl"/>
                <w:rFonts w:cs="Arial"/>
                <w:sz w:val="18"/>
              </w:rPr>
              <w:t>Anwesend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EA" w:rsidRPr="001E75EA" w:rsidRDefault="001E75EA" w:rsidP="00CA09F4">
            <w:pPr>
              <w:spacing w:before="120"/>
              <w:jc w:val="center"/>
              <w:rPr>
                <w:rStyle w:val="Seitenzahl"/>
                <w:rFonts w:cs="Arial"/>
                <w:sz w:val="18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75EA" w:rsidRPr="001E75EA" w:rsidRDefault="001E75EA" w:rsidP="00CA09F4">
            <w:pPr>
              <w:spacing w:before="120"/>
              <w:jc w:val="center"/>
              <w:rPr>
                <w:rStyle w:val="Seitenzahl"/>
                <w:rFonts w:cs="Arial"/>
                <w:sz w:val="18"/>
              </w:rPr>
            </w:pPr>
          </w:p>
        </w:tc>
        <w:tc>
          <w:tcPr>
            <w:tcW w:w="7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75EA" w:rsidRPr="001E75EA" w:rsidRDefault="001E75EA" w:rsidP="00CA09F4">
            <w:pPr>
              <w:rPr>
                <w:rStyle w:val="Seitenzahl"/>
                <w:rFonts w:cs="Arial"/>
                <w:sz w:val="14"/>
              </w:rPr>
            </w:pPr>
            <w:r w:rsidRPr="001E75EA">
              <w:rPr>
                <w:rStyle w:val="Seitenzahl"/>
                <w:rFonts w:cs="Arial"/>
                <w:sz w:val="14"/>
              </w:rPr>
              <w:t>Falls jemand später dazukommt:</w:t>
            </w:r>
          </w:p>
          <w:p w:rsidR="001E75EA" w:rsidRPr="001E75EA" w:rsidRDefault="001E75EA" w:rsidP="00CA09F4">
            <w:pPr>
              <w:rPr>
                <w:rStyle w:val="Seitenzahl"/>
                <w:rFonts w:cs="Arial"/>
                <w:sz w:val="20"/>
              </w:rPr>
            </w:pPr>
            <w:r w:rsidRPr="001E75EA">
              <w:rPr>
                <w:rStyle w:val="Seitenzahl"/>
                <w:rFonts w:cs="Arial"/>
                <w:sz w:val="18"/>
              </w:rPr>
              <w:t>(Name): ab 20:00, (Name) ab 20:15</w:t>
            </w:r>
          </w:p>
        </w:tc>
      </w:tr>
      <w:tr w:rsidR="001E75EA" w:rsidRPr="001E75EA" w:rsidTr="00CA09F4">
        <w:trPr>
          <w:gridBefore w:val="1"/>
          <w:wBefore w:w="70" w:type="dxa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pct15" w:color="000000" w:fill="FFFFFF"/>
          </w:tcPr>
          <w:p w:rsidR="001E75EA" w:rsidRPr="001E75EA" w:rsidRDefault="001E75EA" w:rsidP="00CA09F4">
            <w:pPr>
              <w:spacing w:before="120"/>
              <w:rPr>
                <w:rStyle w:val="Seitenzahl"/>
                <w:rFonts w:cs="Arial"/>
                <w:sz w:val="18"/>
              </w:rPr>
            </w:pPr>
            <w:r w:rsidRPr="001E75EA">
              <w:rPr>
                <w:rStyle w:val="Seitenzahl"/>
                <w:rFonts w:cs="Arial"/>
                <w:sz w:val="18"/>
              </w:rPr>
              <w:t>Abwesend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E75EA" w:rsidRPr="001E75EA" w:rsidRDefault="001E75EA" w:rsidP="00CA09F4">
            <w:pPr>
              <w:spacing w:before="120"/>
              <w:jc w:val="center"/>
              <w:rPr>
                <w:rStyle w:val="Seitenzahl"/>
                <w:rFonts w:cs="Arial"/>
                <w:sz w:val="18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1E75EA" w:rsidRPr="001E75EA" w:rsidRDefault="001E75EA" w:rsidP="00CA09F4">
            <w:pPr>
              <w:spacing w:before="120"/>
              <w:jc w:val="center"/>
              <w:rPr>
                <w:rFonts w:cs="Arial"/>
                <w:sz w:val="18"/>
              </w:rPr>
            </w:pPr>
          </w:p>
        </w:tc>
        <w:tc>
          <w:tcPr>
            <w:tcW w:w="719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E75EA" w:rsidRPr="001E75EA" w:rsidRDefault="001E75EA" w:rsidP="00CA09F4">
            <w:pPr>
              <w:spacing w:before="120"/>
              <w:rPr>
                <w:rStyle w:val="Seitenzahl"/>
                <w:rFonts w:cs="Arial"/>
                <w:sz w:val="20"/>
              </w:rPr>
            </w:pPr>
            <w:r w:rsidRPr="001E75EA">
              <w:rPr>
                <w:rStyle w:val="Seitenzahl"/>
                <w:rFonts w:cs="Arial"/>
                <w:sz w:val="18"/>
              </w:rPr>
              <w:t>Entschuldigt: (Namen eintragen)</w:t>
            </w:r>
          </w:p>
        </w:tc>
      </w:tr>
      <w:tr w:rsidR="001E75EA" w:rsidRPr="001E75EA" w:rsidTr="00CA09F4">
        <w:trPr>
          <w:gridBefore w:val="1"/>
          <w:wBefore w:w="70" w:type="dxa"/>
          <w:cantSplit/>
        </w:trPr>
        <w:tc>
          <w:tcPr>
            <w:tcW w:w="9923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:rsidR="009D68B4" w:rsidRDefault="001E75EA" w:rsidP="009D68B4">
            <w:pPr>
              <w:spacing w:before="120"/>
              <w:rPr>
                <w:rStyle w:val="Seitenzahl"/>
                <w:rFonts w:cs="Arial"/>
                <w:sz w:val="18"/>
              </w:rPr>
            </w:pPr>
            <w:r w:rsidRPr="001E75EA">
              <w:rPr>
                <w:rStyle w:val="Seitenzahl"/>
                <w:rFonts w:cs="Arial"/>
                <w:sz w:val="18"/>
              </w:rPr>
              <w:t>Gäste:</w:t>
            </w:r>
            <w:r w:rsidR="009D68B4">
              <w:rPr>
                <w:rStyle w:val="Seitenzahl"/>
                <w:rFonts w:cs="Arial"/>
                <w:sz w:val="18"/>
              </w:rPr>
              <w:t xml:space="preserve"> </w:t>
            </w:r>
          </w:p>
          <w:p w:rsidR="009D68B4" w:rsidRPr="001E75EA" w:rsidRDefault="009D68B4" w:rsidP="009D68B4">
            <w:pPr>
              <w:spacing w:before="120"/>
              <w:rPr>
                <w:rStyle w:val="Seitenzahl"/>
                <w:rFonts w:cs="Arial"/>
                <w:sz w:val="20"/>
              </w:rPr>
            </w:pPr>
          </w:p>
        </w:tc>
      </w:tr>
      <w:tr w:rsidR="001E75EA" w:rsidRPr="00803ED0" w:rsidTr="00803ED0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EA" w:rsidRPr="00803ED0" w:rsidRDefault="001E75EA" w:rsidP="00CA09F4">
            <w:pPr>
              <w:pStyle w:val="berschrift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03ED0">
              <w:rPr>
                <w:rFonts w:ascii="Arial" w:hAnsi="Arial" w:cs="Arial"/>
                <w:color w:val="auto"/>
                <w:sz w:val="24"/>
                <w:szCs w:val="24"/>
              </w:rPr>
              <w:t>TOP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75EA" w:rsidRPr="00803ED0" w:rsidRDefault="001E75EA" w:rsidP="00CA09F4">
            <w:pPr>
              <w:pStyle w:val="berschrift3"/>
              <w:rPr>
                <w:rFonts w:ascii="Arial" w:hAnsi="Arial" w:cs="Arial"/>
                <w:color w:val="auto"/>
              </w:rPr>
            </w:pPr>
            <w:r w:rsidRPr="00803ED0">
              <w:rPr>
                <w:rFonts w:ascii="Arial" w:hAnsi="Arial" w:cs="Arial"/>
                <w:color w:val="auto"/>
              </w:rPr>
              <w:t>Thema/</w:t>
            </w:r>
            <w:r w:rsidR="004B1702">
              <w:rPr>
                <w:rFonts w:ascii="Arial" w:hAnsi="Arial" w:cs="Arial"/>
                <w:color w:val="auto"/>
              </w:rPr>
              <w:t>Ergebnis der Beratung/</w:t>
            </w:r>
            <w:r w:rsidRPr="00803ED0">
              <w:rPr>
                <w:rFonts w:ascii="Arial" w:hAnsi="Arial" w:cs="Arial"/>
                <w:color w:val="auto"/>
              </w:rPr>
              <w:t>Vereinbarung/Beschluss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5EA" w:rsidRDefault="001E75EA" w:rsidP="00CA09F4">
            <w:pPr>
              <w:pStyle w:val="Textkrper"/>
              <w:rPr>
                <w:rFonts w:ascii="Arial" w:hAnsi="Arial" w:cs="Arial"/>
                <w:i w:val="0"/>
                <w:sz w:val="24"/>
              </w:rPr>
            </w:pPr>
            <w:r w:rsidRPr="00803ED0">
              <w:rPr>
                <w:rFonts w:ascii="Arial" w:hAnsi="Arial" w:cs="Arial"/>
                <w:i w:val="0"/>
                <w:sz w:val="24"/>
              </w:rPr>
              <w:t>Wird erledigt von / bis</w:t>
            </w:r>
          </w:p>
          <w:p w:rsidR="00803ED0" w:rsidRPr="00803ED0" w:rsidRDefault="00803ED0" w:rsidP="00803ED0">
            <w:pPr>
              <w:pStyle w:val="Textkrper"/>
              <w:rPr>
                <w:rFonts w:ascii="Arial" w:hAnsi="Arial" w:cs="Arial"/>
                <w:i w:val="0"/>
                <w:sz w:val="24"/>
              </w:rPr>
            </w:pPr>
            <w:r>
              <w:rPr>
                <w:rFonts w:ascii="Arial" w:hAnsi="Arial" w:cs="Arial"/>
                <w:i w:val="0"/>
                <w:sz w:val="24"/>
              </w:rPr>
              <w:t>(bzw. Wieder-vorlage am)</w:t>
            </w:r>
          </w:p>
        </w:tc>
      </w:tr>
      <w:tr w:rsidR="001E75EA" w:rsidRPr="00803ED0" w:rsidTr="00803ED0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EA" w:rsidRPr="00803ED0" w:rsidRDefault="001E75EA" w:rsidP="00CA09F4">
            <w:pPr>
              <w:pStyle w:val="berschrift2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03ED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75EA" w:rsidRPr="00803ED0" w:rsidRDefault="001E75EA" w:rsidP="00CA09F4">
            <w:pPr>
              <w:pStyle w:val="berschrift3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5EA" w:rsidRPr="00803ED0" w:rsidRDefault="001E75EA" w:rsidP="00CA09F4">
            <w:pPr>
              <w:rPr>
                <w:rFonts w:cs="Arial"/>
              </w:rPr>
            </w:pPr>
          </w:p>
        </w:tc>
      </w:tr>
      <w:tr w:rsidR="001E75EA" w:rsidRPr="00803ED0" w:rsidTr="00803ED0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EA" w:rsidRPr="00803ED0" w:rsidRDefault="001E75EA" w:rsidP="00CA09F4">
            <w:pPr>
              <w:pStyle w:val="berschrift2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03ED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75EA" w:rsidRPr="00803ED0" w:rsidRDefault="001E75EA" w:rsidP="00CA09F4">
            <w:pPr>
              <w:pStyle w:val="berschrift3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5EA" w:rsidRPr="00803ED0" w:rsidRDefault="001E75EA" w:rsidP="00CA09F4">
            <w:pPr>
              <w:rPr>
                <w:rFonts w:cs="Arial"/>
              </w:rPr>
            </w:pPr>
          </w:p>
        </w:tc>
      </w:tr>
      <w:tr w:rsidR="001E75EA" w:rsidRPr="00803ED0" w:rsidTr="00803ED0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EA" w:rsidRPr="00803ED0" w:rsidRDefault="001E75EA" w:rsidP="00CA09F4">
            <w:pPr>
              <w:pStyle w:val="berschrift2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03ED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75EA" w:rsidRPr="00803ED0" w:rsidRDefault="001E75EA" w:rsidP="00CA09F4">
            <w:pPr>
              <w:rPr>
                <w:rFonts w:cs="Arial"/>
              </w:rPr>
            </w:pPr>
          </w:p>
          <w:p w:rsidR="001E75EA" w:rsidRPr="00803ED0" w:rsidRDefault="001E75EA" w:rsidP="00CA09F4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5EA" w:rsidRPr="00803ED0" w:rsidRDefault="001E75EA" w:rsidP="00CA09F4">
            <w:pPr>
              <w:rPr>
                <w:rFonts w:cs="Arial"/>
              </w:rPr>
            </w:pPr>
          </w:p>
        </w:tc>
      </w:tr>
      <w:tr w:rsidR="001E75EA" w:rsidRPr="00803ED0" w:rsidTr="00803ED0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EA" w:rsidRPr="00803ED0" w:rsidRDefault="001E75EA" w:rsidP="00CA09F4">
            <w:pPr>
              <w:pStyle w:val="berschrift2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03ED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75EA" w:rsidRPr="00803ED0" w:rsidRDefault="001E75EA" w:rsidP="00CA09F4">
            <w:pPr>
              <w:rPr>
                <w:rFonts w:cs="Arial"/>
              </w:rPr>
            </w:pPr>
          </w:p>
          <w:p w:rsidR="001E75EA" w:rsidRPr="00803ED0" w:rsidRDefault="001E75EA" w:rsidP="00CA09F4">
            <w:pPr>
              <w:rPr>
                <w:rFonts w:cs="Arial"/>
              </w:rPr>
            </w:pPr>
          </w:p>
          <w:p w:rsidR="001E75EA" w:rsidRPr="00803ED0" w:rsidRDefault="001E75EA" w:rsidP="00CA09F4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5EA" w:rsidRPr="00803ED0" w:rsidRDefault="001E75EA" w:rsidP="00CA09F4">
            <w:pPr>
              <w:rPr>
                <w:rFonts w:cs="Arial"/>
              </w:rPr>
            </w:pPr>
          </w:p>
        </w:tc>
      </w:tr>
      <w:tr w:rsidR="001E75EA" w:rsidRPr="00803ED0" w:rsidTr="00803ED0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E75EA" w:rsidRPr="00803ED0" w:rsidRDefault="001E75EA" w:rsidP="00CA09F4">
            <w:pPr>
              <w:pStyle w:val="berschrift2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03ED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5</w:t>
            </w:r>
            <w:r w:rsidR="00803ED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…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</w:tcBorders>
          </w:tcPr>
          <w:p w:rsidR="001E75EA" w:rsidRPr="00803ED0" w:rsidRDefault="001E75EA" w:rsidP="00CA09F4">
            <w:pPr>
              <w:rPr>
                <w:rFonts w:cs="Arial"/>
              </w:rPr>
            </w:pPr>
          </w:p>
          <w:p w:rsidR="001E75EA" w:rsidRPr="00803ED0" w:rsidRDefault="001E75EA" w:rsidP="00CA09F4">
            <w:pPr>
              <w:rPr>
                <w:rFonts w:cs="Arial"/>
              </w:rPr>
            </w:pPr>
          </w:p>
          <w:p w:rsidR="001E75EA" w:rsidRPr="00803ED0" w:rsidRDefault="001E75EA" w:rsidP="00CA09F4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75EA" w:rsidRPr="00803ED0" w:rsidRDefault="001E75EA" w:rsidP="00CA09F4">
            <w:pPr>
              <w:rPr>
                <w:rFonts w:cs="Arial"/>
              </w:rPr>
            </w:pPr>
          </w:p>
        </w:tc>
      </w:tr>
      <w:tr w:rsidR="001E75EA" w:rsidRPr="00803ED0" w:rsidTr="00803ED0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E75EA" w:rsidRPr="00803ED0" w:rsidRDefault="00803ED0" w:rsidP="00CA09F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</w:tcBorders>
          </w:tcPr>
          <w:p w:rsidR="001E75EA" w:rsidRPr="00803ED0" w:rsidRDefault="001E75EA" w:rsidP="00CA09F4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75EA" w:rsidRPr="00803ED0" w:rsidRDefault="001E75EA" w:rsidP="00CA09F4">
            <w:pPr>
              <w:rPr>
                <w:rFonts w:cs="Arial"/>
              </w:rPr>
            </w:pPr>
          </w:p>
        </w:tc>
      </w:tr>
    </w:tbl>
    <w:p w:rsidR="001E75EA" w:rsidRDefault="001E75EA" w:rsidP="001E75EA">
      <w:pPr>
        <w:spacing w:line="360" w:lineRule="auto"/>
        <w:rPr>
          <w:rFonts w:cs="Arial"/>
        </w:rPr>
      </w:pPr>
    </w:p>
    <w:p w:rsidR="00803ED0" w:rsidRDefault="00803ED0" w:rsidP="001E75EA">
      <w:pPr>
        <w:spacing w:line="360" w:lineRule="auto"/>
        <w:rPr>
          <w:rFonts w:cs="Arial"/>
        </w:rPr>
      </w:pPr>
      <w:r>
        <w:rPr>
          <w:rFonts w:cs="Arial"/>
        </w:rPr>
        <w:t xml:space="preserve">Anlagen: </w:t>
      </w:r>
    </w:p>
    <w:p w:rsidR="00803ED0" w:rsidRDefault="00803ED0" w:rsidP="001E75EA">
      <w:pPr>
        <w:spacing w:line="360" w:lineRule="auto"/>
        <w:rPr>
          <w:rFonts w:cs="Arial"/>
        </w:rPr>
      </w:pPr>
      <w:r w:rsidRPr="00803ED0">
        <w:rPr>
          <w:rFonts w:cs="Arial"/>
        </w:rPr>
        <w:t>Nächste Sitzung</w:t>
      </w:r>
      <w:r w:rsidR="00150F0D">
        <w:rPr>
          <w:rFonts w:cs="Arial"/>
        </w:rPr>
        <w:t>en</w:t>
      </w:r>
      <w:r w:rsidRPr="00803ED0">
        <w:rPr>
          <w:rFonts w:cs="Arial"/>
        </w:rPr>
        <w:t xml:space="preserve"> am</w:t>
      </w:r>
      <w:r w:rsidR="00150F0D">
        <w:rPr>
          <w:rFonts w:cs="Arial"/>
        </w:rPr>
        <w:t xml:space="preserve"> … bereits vereinbarte Themen …</w:t>
      </w:r>
    </w:p>
    <w:p w:rsidR="00150F0D" w:rsidRDefault="00150F0D" w:rsidP="001E75EA">
      <w:pPr>
        <w:spacing w:line="360" w:lineRule="auto"/>
        <w:rPr>
          <w:rFonts w:cs="Arial"/>
        </w:rPr>
      </w:pPr>
    </w:p>
    <w:p w:rsidR="00150F0D" w:rsidRDefault="00150F0D" w:rsidP="001E75EA">
      <w:pPr>
        <w:spacing w:line="360" w:lineRule="auto"/>
        <w:rPr>
          <w:rFonts w:cs="Arial"/>
        </w:rPr>
      </w:pPr>
      <w:r>
        <w:rPr>
          <w:rFonts w:cs="Arial"/>
        </w:rPr>
        <w:t>Themenspeicher …</w:t>
      </w:r>
    </w:p>
    <w:p w:rsidR="00150F0D" w:rsidRPr="00803ED0" w:rsidRDefault="00150F0D" w:rsidP="001E75EA">
      <w:pPr>
        <w:spacing w:line="360" w:lineRule="auto"/>
        <w:rPr>
          <w:rFonts w:cs="Arial"/>
        </w:rPr>
      </w:pPr>
    </w:p>
    <w:p w:rsidR="001E75EA" w:rsidRPr="00803ED0" w:rsidRDefault="001E75EA" w:rsidP="001E75EA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 w:rsidRPr="00803ED0">
        <w:rPr>
          <w:rFonts w:ascii="Arial" w:hAnsi="Arial" w:cs="Arial"/>
        </w:rPr>
        <w:t xml:space="preserve">Ort, den </w:t>
      </w:r>
    </w:p>
    <w:p w:rsidR="00803ED0" w:rsidRDefault="00803ED0" w:rsidP="001E75EA">
      <w:pPr>
        <w:tabs>
          <w:tab w:val="left" w:pos="3969"/>
          <w:tab w:val="left" w:pos="7088"/>
        </w:tabs>
        <w:rPr>
          <w:rFonts w:cs="Arial"/>
        </w:rPr>
      </w:pPr>
    </w:p>
    <w:p w:rsidR="001E75EA" w:rsidRPr="00803ED0" w:rsidRDefault="001E75EA" w:rsidP="001E75EA">
      <w:pPr>
        <w:tabs>
          <w:tab w:val="left" w:pos="3969"/>
          <w:tab w:val="left" w:pos="7088"/>
        </w:tabs>
        <w:rPr>
          <w:rFonts w:cs="Arial"/>
        </w:rPr>
      </w:pPr>
      <w:r w:rsidRPr="00803ED0">
        <w:rPr>
          <w:rFonts w:cs="Arial"/>
        </w:rPr>
        <w:t>Für die Richtigkeit und Vollständigkeit:</w:t>
      </w:r>
      <w:r w:rsidRPr="00803ED0">
        <w:rPr>
          <w:rFonts w:cs="Arial"/>
        </w:rPr>
        <w:tab/>
      </w:r>
    </w:p>
    <w:p w:rsidR="001E75EA" w:rsidRPr="00803ED0" w:rsidRDefault="001E75EA" w:rsidP="001E75EA">
      <w:pPr>
        <w:tabs>
          <w:tab w:val="left" w:pos="2127"/>
          <w:tab w:val="left" w:pos="3261"/>
          <w:tab w:val="left" w:pos="5529"/>
          <w:tab w:val="left" w:pos="7088"/>
          <w:tab w:val="left" w:pos="9639"/>
        </w:tabs>
        <w:spacing w:before="240"/>
        <w:rPr>
          <w:rFonts w:cs="Arial"/>
        </w:rPr>
      </w:pPr>
      <w:r w:rsidRPr="00803ED0">
        <w:rPr>
          <w:rFonts w:cs="Arial"/>
          <w:u w:val="dotted"/>
        </w:rPr>
        <w:tab/>
      </w:r>
      <w:r w:rsidRPr="00803ED0">
        <w:rPr>
          <w:rFonts w:cs="Arial"/>
        </w:rPr>
        <w:tab/>
      </w:r>
      <w:r w:rsidRPr="00803ED0">
        <w:rPr>
          <w:rFonts w:cs="Arial"/>
          <w:u w:val="dotted"/>
        </w:rPr>
        <w:tab/>
      </w:r>
      <w:r w:rsidRPr="00803ED0">
        <w:rPr>
          <w:rFonts w:cs="Arial"/>
        </w:rPr>
        <w:tab/>
      </w:r>
    </w:p>
    <w:p w:rsidR="001E75EA" w:rsidRPr="00803ED0" w:rsidRDefault="001E75EA" w:rsidP="001E75EA">
      <w:pPr>
        <w:pStyle w:val="Kopfzeile"/>
        <w:tabs>
          <w:tab w:val="clear" w:pos="4536"/>
          <w:tab w:val="clear" w:pos="9072"/>
          <w:tab w:val="left" w:pos="3261"/>
          <w:tab w:val="left" w:pos="7088"/>
        </w:tabs>
        <w:spacing w:line="360" w:lineRule="auto"/>
        <w:rPr>
          <w:rFonts w:ascii="Arial" w:hAnsi="Arial" w:cs="Arial"/>
        </w:rPr>
      </w:pPr>
      <w:r w:rsidRPr="00803ED0">
        <w:rPr>
          <w:rFonts w:ascii="Arial" w:hAnsi="Arial" w:cs="Arial"/>
        </w:rPr>
        <w:t>Schriftführer/in</w:t>
      </w:r>
      <w:r w:rsidRPr="00803ED0">
        <w:rPr>
          <w:rFonts w:ascii="Arial" w:hAnsi="Arial" w:cs="Arial"/>
        </w:rPr>
        <w:tab/>
        <w:t>Sitzungsleiter/in</w:t>
      </w:r>
      <w:r w:rsidRPr="00803ED0">
        <w:rPr>
          <w:rFonts w:ascii="Arial" w:hAnsi="Arial" w:cs="Arial"/>
        </w:rPr>
        <w:tab/>
      </w:r>
    </w:p>
    <w:p w:rsidR="00A872A0" w:rsidRDefault="00A872A0">
      <w:pPr>
        <w:rPr>
          <w:i/>
          <w:sz w:val="22"/>
          <w:szCs w:val="22"/>
        </w:rPr>
      </w:pPr>
    </w:p>
    <w:sectPr w:rsidR="00A872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1">
    <w:nsid w:val="3CD74806"/>
    <w:multiLevelType w:val="hybridMultilevel"/>
    <w:tmpl w:val="824E661E"/>
    <w:lvl w:ilvl="0" w:tplc="F9A01D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D2471"/>
    <w:multiLevelType w:val="hybridMultilevel"/>
    <w:tmpl w:val="51EACE40"/>
    <w:lvl w:ilvl="0" w:tplc="E09C3D4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F0"/>
    <w:rsid w:val="000311D5"/>
    <w:rsid w:val="00036DA4"/>
    <w:rsid w:val="00150F0D"/>
    <w:rsid w:val="00197E9A"/>
    <w:rsid w:val="001B017E"/>
    <w:rsid w:val="001E75EA"/>
    <w:rsid w:val="00207934"/>
    <w:rsid w:val="002218E9"/>
    <w:rsid w:val="003A494E"/>
    <w:rsid w:val="00404D73"/>
    <w:rsid w:val="00467D8A"/>
    <w:rsid w:val="004B1702"/>
    <w:rsid w:val="005705D1"/>
    <w:rsid w:val="007D2ECE"/>
    <w:rsid w:val="00803ED0"/>
    <w:rsid w:val="008B548B"/>
    <w:rsid w:val="009D68B4"/>
    <w:rsid w:val="00A872A0"/>
    <w:rsid w:val="00AE07F0"/>
    <w:rsid w:val="00B67853"/>
    <w:rsid w:val="00BE167E"/>
    <w:rsid w:val="00C71210"/>
    <w:rsid w:val="00D96EE5"/>
    <w:rsid w:val="00DF1101"/>
    <w:rsid w:val="00EE09D8"/>
    <w:rsid w:val="00EF39A0"/>
    <w:rsid w:val="00F738A8"/>
    <w:rsid w:val="00F860EF"/>
    <w:rsid w:val="00F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E07F0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E07F0"/>
    <w:pPr>
      <w:keepNext/>
      <w:spacing w:after="120"/>
      <w:outlineLvl w:val="0"/>
    </w:pPr>
    <w:rPr>
      <w:rFonts w:ascii="Verdana" w:hAnsi="Verdana"/>
      <w:b/>
      <w:sz w:val="22"/>
      <w:szCs w:val="20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E75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1E75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AE07F0"/>
    <w:rPr>
      <w:rFonts w:ascii="Verdana" w:hAnsi="Verdana"/>
      <w:b/>
      <w:sz w:val="22"/>
    </w:rPr>
  </w:style>
  <w:style w:type="paragraph" w:styleId="Listenabsatz">
    <w:name w:val="List Paragraph"/>
    <w:basedOn w:val="Standard"/>
    <w:uiPriority w:val="34"/>
    <w:qFormat/>
    <w:rsid w:val="00AE07F0"/>
    <w:pPr>
      <w:ind w:left="720"/>
      <w:contextualSpacing/>
    </w:pPr>
  </w:style>
  <w:style w:type="paragraph" w:styleId="Kopfzeile">
    <w:name w:val="header"/>
    <w:basedOn w:val="Standard"/>
    <w:link w:val="KopfzeileZchn"/>
    <w:rsid w:val="00AE07F0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KopfzeileZchn">
    <w:name w:val="Kopfzeile Zchn"/>
    <w:basedOn w:val="Absatz-Standardschriftart"/>
    <w:link w:val="Kopfzeile"/>
    <w:rsid w:val="00AE07F0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semiHidden/>
    <w:rsid w:val="001E7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1E75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xtkrper">
    <w:name w:val="Body Text"/>
    <w:basedOn w:val="Standard"/>
    <w:link w:val="TextkrperZchn"/>
    <w:rsid w:val="001E75EA"/>
    <w:rPr>
      <w:rFonts w:ascii="Times New Roman" w:hAnsi="Times New Roman"/>
      <w:i/>
      <w:iCs/>
      <w:sz w:val="28"/>
    </w:rPr>
  </w:style>
  <w:style w:type="character" w:customStyle="1" w:styleId="TextkrperZchn">
    <w:name w:val="Textkörper Zchn"/>
    <w:basedOn w:val="Absatz-Standardschriftart"/>
    <w:link w:val="Textkrper"/>
    <w:rsid w:val="001E75EA"/>
    <w:rPr>
      <w:i/>
      <w:iCs/>
      <w:sz w:val="28"/>
      <w:szCs w:val="24"/>
    </w:rPr>
  </w:style>
  <w:style w:type="character" w:styleId="Seitenzahl">
    <w:name w:val="page number"/>
    <w:basedOn w:val="Absatz-Standardschriftart"/>
    <w:rsid w:val="001E75EA"/>
  </w:style>
  <w:style w:type="character" w:styleId="Hyperlink">
    <w:name w:val="Hyperlink"/>
    <w:basedOn w:val="Absatz-Standardschriftart"/>
    <w:rsid w:val="00404D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E07F0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E07F0"/>
    <w:pPr>
      <w:keepNext/>
      <w:spacing w:after="120"/>
      <w:outlineLvl w:val="0"/>
    </w:pPr>
    <w:rPr>
      <w:rFonts w:ascii="Verdana" w:hAnsi="Verdana"/>
      <w:b/>
      <w:sz w:val="22"/>
      <w:szCs w:val="20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E75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1E75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AE07F0"/>
    <w:rPr>
      <w:rFonts w:ascii="Verdana" w:hAnsi="Verdana"/>
      <w:b/>
      <w:sz w:val="22"/>
    </w:rPr>
  </w:style>
  <w:style w:type="paragraph" w:styleId="Listenabsatz">
    <w:name w:val="List Paragraph"/>
    <w:basedOn w:val="Standard"/>
    <w:uiPriority w:val="34"/>
    <w:qFormat/>
    <w:rsid w:val="00AE07F0"/>
    <w:pPr>
      <w:ind w:left="720"/>
      <w:contextualSpacing/>
    </w:pPr>
  </w:style>
  <w:style w:type="paragraph" w:styleId="Kopfzeile">
    <w:name w:val="header"/>
    <w:basedOn w:val="Standard"/>
    <w:link w:val="KopfzeileZchn"/>
    <w:rsid w:val="00AE07F0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KopfzeileZchn">
    <w:name w:val="Kopfzeile Zchn"/>
    <w:basedOn w:val="Absatz-Standardschriftart"/>
    <w:link w:val="Kopfzeile"/>
    <w:rsid w:val="00AE07F0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semiHidden/>
    <w:rsid w:val="001E7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1E75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xtkrper">
    <w:name w:val="Body Text"/>
    <w:basedOn w:val="Standard"/>
    <w:link w:val="TextkrperZchn"/>
    <w:rsid w:val="001E75EA"/>
    <w:rPr>
      <w:rFonts w:ascii="Times New Roman" w:hAnsi="Times New Roman"/>
      <w:i/>
      <w:iCs/>
      <w:sz w:val="28"/>
    </w:rPr>
  </w:style>
  <w:style w:type="character" w:customStyle="1" w:styleId="TextkrperZchn">
    <w:name w:val="Textkörper Zchn"/>
    <w:basedOn w:val="Absatz-Standardschriftart"/>
    <w:link w:val="Textkrper"/>
    <w:rsid w:val="001E75EA"/>
    <w:rPr>
      <w:i/>
      <w:iCs/>
      <w:sz w:val="28"/>
      <w:szCs w:val="24"/>
    </w:rPr>
  </w:style>
  <w:style w:type="character" w:styleId="Seitenzahl">
    <w:name w:val="page number"/>
    <w:basedOn w:val="Absatz-Standardschriftart"/>
    <w:rsid w:val="001E75EA"/>
  </w:style>
  <w:style w:type="character" w:styleId="Hyperlink">
    <w:name w:val="Hyperlink"/>
    <w:basedOn w:val="Absatz-Standardschriftart"/>
    <w:rsid w:val="00404D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46C32806.dotm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für Office 2010</vt:lpstr>
    </vt:vector>
  </TitlesOfParts>
  <Company>Bischöfliches Ordinariat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creator>Dr. Christiane Bundschuh-Schramm</dc:creator>
  <cp:lastModifiedBy>Dr. Christiane Bundschuh-Schramm</cp:lastModifiedBy>
  <cp:revision>2</cp:revision>
  <dcterms:created xsi:type="dcterms:W3CDTF">2020-03-09T14:27:00Z</dcterms:created>
  <dcterms:modified xsi:type="dcterms:W3CDTF">2020-03-09T14:27:00Z</dcterms:modified>
</cp:coreProperties>
</file>